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cd974" w14:textId="51cd9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Абайского районного маслихата от 13 июля 2015 года № 29/6-V "О повышении ставок земельного и единого земельного налогов по Абайскому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Абайского района Восточно-Казахстанской области от 20 октября 2015 года № 31/7-V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Закона Республики Казахстан от 24 марта 1998 года "О нормативных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Казахстан", 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13 июля 2015 года № 29/6-V "О повышении ставок земельного и единого земельного налогов по Абайскому району" (зарегистрировано в Реестре государственной регистрации нормативных правовых актов за № 4089, опубликовано в газете "Абай елі" от 24-31 августа 2015 года № 32).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Настоящее решение вводится в действие со дня принятия.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Куанышбай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Амангазы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