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803a" w14:textId="5c98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Абайского районного маслихата от 31 октября 2014 года № 24/5-V "Об утверждении норм образования и накопления коммунальных отходов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23 декабря 2015 года № 33/9-V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31 октября 2014 года № 24/5-V "Об утверждении норм образования и накопления коммунальных отходов по Абайскому району" (зарегистрировано в Реестре государственной регистрации нормативных правовых актов за № 3565, опубликовано в газете "Абай елі" от 1-7 декабря 2014 года №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