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5589" w14:textId="8315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акима Аягозского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17 августа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акима Аягозского района от 24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по Аягозскому району" (зарегистрирован в Реестре государственной регистрации нормативных правовых актов за №3412), от 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Аягозского района от 24 июня 2014 года № 1 "Об образовании избирательных участков по Аягозскому району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№3679)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Ргаеву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