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3fe8" w14:textId="fd03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Аягозского района от 16 февраля 2015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31 марта 2015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16 февраля 2015 года № 128 "Об утверждении положения о государственном учреждении "Отдел предпринимательства и сельского хозяйства Аягозского района" (зарегистрировано в Реестре государственной регистрации нормативных правовых актов от 12 марта 2015 года за № 3737, опубликованное в районной газете "Аягөз жаңалықтары" 21 марта 2015 года № 23, 24 (10423, 10424).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Ргаеву.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