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8d81" w14:textId="0668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08 января 2014 года № 738 "Об организации общественных работ в 2014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04 ноября 2015 года № 509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Глубоковский районный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08 января 2014 года № 738 "Об организации общественных работ в 2014 году" (зарегистрированное в Реестре государственной регистрации нормативных правовых актов № 3188, опубликованное в районных газетах "Огни Прииртышья" от 14 февраля 2014 года № 12, "Ақ Булақ" от 11 февраля 2014 года № 11)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