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1157" w14:textId="8d31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Жарыкского сельского округа от 22 мая 2015 года № 2 "Об установлении ограничительных мероприятий на участке "Аргынбай Булак" Жарыкского сельского округа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Жарыкского сельского округа Жарминского района Восточно-Казахстанской области от 23 октября 2015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статьи 40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Закона Республики Казахстан от 24 марта 1998 года "О нормативных правовых актах" и представления руководителя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23 октября 2015 года № 706, аким Жарыкского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Жарыкского сельского округа от 22 мая 2015 года № 2 "Об установлении ограничительных мероприятий на участке "Аргынбай Булак" Жарыкского сельского округа Жарминского района", (зарегистрированного в Департаменте юстиции Восточно Казахстанcкой области от 29 мая 2015 года № 3977 (опубликован в раонной газете "Калба тынысы" 6 июля 2015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ГУ "Аппарат акима Жарыкского сельского округа Жарминского района" К. Калиеву принять соответствующие меры по исполнению решения с вытекающими обстоятельствами.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оставляю за собой.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Наурызбаев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