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351a0" w14:textId="96351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районного акимата "Об утверждении положения о государственном учреждении "Зайсанский районный отдел ветеринарии" № 73 от 9 февраля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Зайсанского районного акимата Восточно-Казахстанской области от 22 апреля 2015 года N 230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статьей 37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акимат Зайсанского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акимата "Об утверждении положения о государственном учреждении "Зайсанский районный отдел ветеринарии" № 73 от 9 февраля 2015 года (зарегистрировано в Реестре государственной регистрации нормативных правовых актов № 3713, опубликовано за № 22 в районной газете "Достык" от 18 марта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Постановление вводится в действие со дня его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А.Ондаканов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