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0c5e6" w14:textId="210c5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утрате силы постановления акимата Катон-Карагайского района от 14 января 2013 года № 1208, от 30 января 2014 года № 273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Катон-Карагайского района Восточно-Казахстанской области от 12 мая 2015 года № 223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"О местном государственном управлении и самоуправлении в Республике Казахстан", акимат Катон-Карагайского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Считать утратившим силу постановления акимата Катон-Карагайского района 14 января 2013 года </w:t>
      </w:r>
      <w:r>
        <w:rPr>
          <w:rFonts w:ascii="Times New Roman"/>
          <w:b w:val="false"/>
          <w:i w:val="false"/>
          <w:color w:val="000000"/>
          <w:sz w:val="28"/>
        </w:rPr>
        <w:t>№ 1208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организации оплачиваемых общественных работ на 2013 год" (зарегистрированное в реестре государственной регистрации нормативных правовых актов за № 2872, опубликованное в районной газете "Арай-Луч" 20 февраля 2013 года № 14 (7611)), от 30 января 2014 года </w:t>
      </w:r>
      <w:r>
        <w:rPr>
          <w:rFonts w:ascii="Times New Roman"/>
          <w:b w:val="false"/>
          <w:i w:val="false"/>
          <w:color w:val="000000"/>
          <w:sz w:val="28"/>
        </w:rPr>
        <w:t>№ 273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организации оплачиваемых общественных работ на 2014 год" (зарегистрированное в реестре государственной регистрации нормативных правовых актов за № 3191, опубликованное в районной газете "Арай-Луч" 05 марта 2014 года № 18 (77090)).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Байгонусов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