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5b74" w14:textId="c9a5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5 марта 2015 года № 107 "Об установлении ветеринарного режима с введением ограничительных мероприятий на участке первого отделения Кокпектинского сельского округа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4 августа 2015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5 марта 2015 года № 107 "Об установлении ветеринарного режима с введением ограничительных мероприятий на участке первого отделения Кокпектинского сельского округа Кокпектинского района" (зарегестрировано в реестре государственной регистрации нормативно-правовых актов за № 3980 от 1 июня 2015 года, опубликовано в районной газете "Жұлдыз"-"Новая жизнь" от 19 апреля 2015 года № 30-31).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