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ece93" w14:textId="7aece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Кокпектинского района от 10 июля 2015 года № 164 "Об установлении ветеринарного режима с введением ограничительных мероприятий в селе Кокжота Бастаушинского сельского округа Кокпектинского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Кокпектинского района Восточно-Казахстанской области от 23 декабря 2015 года № 349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подпункта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"О нормативных правовых актах", акимат Кокпектинского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</w:t>
      </w:r>
      <w:r>
        <w:rPr>
          <w:rFonts w:ascii="Times New Roman"/>
          <w:b w:val="false"/>
          <w:i w:val="false"/>
          <w:color w:val="000000"/>
          <w:sz w:val="28"/>
        </w:rPr>
        <w:t xml:space="preserve">е акимата Кокпектинского района от 10 июля 2015 года № 164 "Об установлении ветеринарного режима с введением ограничительных мероприятий в селе Кокжота Бастаушинского сельского округа Кокпектинского района" (зарегистрировано в реестре государственной регистрации нормативно-правовых актов за № 4092 от 10 августа 2015 года, опубликовано в районной газете "Жұлдыз" "Новая жизнь" от 17 мая 2015 года № 39).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Р.Сагандыков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