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44be" w14:textId="2104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участке Карабулак Аксуатского сельского округа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08 июня 2015 года N 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 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ветеринарно-санитарного инспектора Тарбагатайского района от 06 мая 2015 года № 266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участке Карабулак Аксуатского сельского округа Тарбагатайского района в связи с ликвидацией очагов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№ 376 от 26 августа 2014 года "Об установлении ограничительных мероприятий на участке Карабулак Аксуатского сельского округа Тарбагатайского района" (зарегистрировано в реестре государственной регистрации нормативных правовых актов № 3501).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