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ecb3" w14:textId="624e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в селе Томар Ойшиликского сельского округа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03 сентября 2015 года N 516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 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ветеринарно-санитарного инспектора Тарбагатайского района от 23 июля 2015 года № 463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 селе Томар Ойшиликского сельского округа Тарбагатайского района в связи с ликвидацией очагов бруцеллеза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№ 373 от 26 августа 2014 года "Об установлении ограничительных меропрятий в селе Томар Ойшиликского сельского округа Тарбагатайского района" (зарегистрировано в реестре государственной регистрации нормативных правовых актов № 3498).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