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9e1" w14:textId="cbcb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населенном пункте "Есим" Ойшиликского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декабря 2015 года N 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ветеринарно-санитарного инспектора Тарбагатайского района от 16 ноября 2015 года № 658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населенном пункте "Есим" Ойшиликского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№ 372 от 08 августа 2014 года "Об установлении ограничительных меропрятий в населенном пункте "Есим" Ойшиликского сельского округа Тарбагатайского района" (зарегистрировано в реестре государственной регистрации нормативных правовых актов № 3497).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Тарбагатайской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"Тарбагатайское районное уравление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ВКО 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