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fc71" w14:textId="765f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силу постановление акимата Урджарского района от 31 декабря 2014 года № 567 "Об организации и финансировании общественных работ в 2015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декабря 2015 года № 693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 Республики Казахстан от 23 января 2001 года "О местном государственном управлении и самоуправлении в Республике Казахстан" акимат Урджарского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31 декабря 2014 года № 567 " Об организации и финансировании общественных работ в 2015 году" (зарегистрированное в Реестре государственной регистрации нормативных правовых актов за № 3654 от 26 января 2015 года, опубликовано в газете "Уакыт тынысы/ Пульс времени" от 29 январе 2015 года № 15-16).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Урджарского района Н. Караталова.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