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82a2" w14:textId="4fe8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Национального Банка Республики Казахстан от 16 июля 2014 года № 134 "Об утверждении Правил выдачи субъектам легализации документа, подтверждающего внесение (перевод) денег на сберегательный счет, а также ведения учета денег, находящихся на сберегательных счетах, и особенности открытия и ведения банками второго уровня Республики Казахстан, Национальным оператором почты сберегательных счетов"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ноября 2015 года №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ноября 2015 года № 400-V «О внесении изменений и дополнений в некоторые законодательные акты Республики Казахстан по вопросам амнистии граждан Республики Казахстан, оралманов и лиц, имеющих вид на жительство в Республике Казахстан, в связи с легализацией ими имущества»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16 июля 2014 года № 134 «Об утверждении Правил выдачи субъектам легализации документа, подтверждающего внесение (перевод) денег на сберегательный счет, а также ведения учета денег, находящихся на сберегательных счетах, и особенности открытия и ведения банками второго уровня Республики Казахстан, Национальным оператором почты сберегательных счетов», зарегистрированное в Реестре государственной регистрации нормативных правовых актов под № 9703, опубликованное в информационно-правовой системе нормативных правовых актов Республики Казахстан «Әділет» 22 сентября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 управления платежными системами Национального Банка Республики Казахстан (Мусаев P.H.):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семидневный срок со дня принятия настоящего постановления направить в Министерство юстиции Республики Казахстан уведомление о признании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16 июля 2014 года № 134 «Об утверждении Правил выдачи субъектам легализации документа, подтверждающего внесение (перевод) денег на сберегательный счет, а также ведения учета денег, находящихся на сберегательных счетах, и особенности открытия и ведения банками второго уровня Республики Казахстан, Национальным оператором почты сберегательных счетов», зарегистрированное в Реестре государственной регистрации нормативных правовых актов под № 9703, с приложением копии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семидневный срок со дня принятия настоящего постановления довести его до сведения заинтересованных подразделений центрального аппарата Национального Банка Республики Казахстан и объединения юридических лиц «Ассоциация финансистов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постановление на официальном интернет-ресурсе Национального Банка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Национального Банка Республики Казахстан (Казыбаев А.К.) обеспечить направление настоящего постановления на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Кусайнова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29 ноября 2015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Д. 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 утратившим силу постановления Правления Национального Банка Республики Казахстан от 16 июля 2014 года № 134 "Об утверждении Правил выдачи субъектам легализации документа, подтверждающего внесение (перевод) денег на сберегательный счет, а также ведения учета денег, находящихся на сберегательных счетах, и особенности открытия и ведения банками второго уровня Республики Казахстан, Национальным оператором почты сберегательных счетов"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