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e13e" w14:textId="53fe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13 февраля 2004 года № 39 "О мерах по организации поощрения граждан участвующих в охране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апреля 2015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связи с некоторыми кадровыми изменениями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Состав областной комиссии по рассмотрению вопросов поощрения граждан, участвующих в охране общественного порядка, способствовавших предупреждению и пресечению преступлений, созданной постановлением акимата Западно-Казахстанской области от 13 февраля 2004 года №39 "О мерах по организации поощрения граждан участвующих в охране общественного порядка"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Отменить и признать утратившим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заместителя акима области Макен 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№93 от 7 апреля 2015 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комиссии по рассмотрению вопросов поощрения граждан,</w:t>
      </w:r>
      <w:r>
        <w:br/>
      </w:r>
      <w:r>
        <w:rPr>
          <w:rFonts w:ascii="Times New Roman"/>
          <w:b/>
          <w:i w:val="false"/>
          <w:color w:val="000000"/>
        </w:rPr>
        <w:t>участвующих в охране общественного порядка,</w:t>
      </w:r>
      <w:r>
        <w:br/>
      </w:r>
      <w:r>
        <w:rPr>
          <w:rFonts w:ascii="Times New Roman"/>
          <w:b/>
          <w:i w:val="false"/>
          <w:color w:val="000000"/>
        </w:rPr>
        <w:t>способствовавших предупреждению и пресечению преступлений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5"/>
        <w:gridCol w:w="10095"/>
      </w:tblGrid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Макен Бактияр Макенович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Западно-Казахстанской области, председатель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Ахаев Талгат Утегалиевич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департамента внутренних дел Западно-Казахстанской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Кулшар Малик Иманкулович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Западно-Казахстанской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Салахатдинова Айгуль Бакытжановна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управления финансов 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Рахметова Гулзада Жардемовна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 государственно-правовой работы аппарата акима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№93 от 7 апреля 2015 года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и утративших силу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ноября 2001 года №49 "Об оказании материальной помощи лицам последнего военного призыва на Великую Отечественную войну 1941-1945 годов" (зарегистрированное в Реестре государственной регистрации нормативных правовых актов за №1144, опубликованное 29 декабря 2001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Утратить силу постановления акимата Западно-Казахстанской области от 9 июня 2004 года №167 "О внесении изменений в постановление акимата области от 13 февраля 2004 года №39 "О мерах по организации поощрения граждан, участвующих в охране общественного порядка" (регистрационный №2544)" (зарегистрированное в Реестре государственной регистрации нормативных правовых актов №2693, опубликованное 29 июня 2004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 февраля 2005 года №80 "Вопросы бюджетного кредитования местным исполнительным органом Западно-Казахстанской области отраслей реального сектора экономики" (зарегистрированное в Реестре государственной регистрации нормативных правовых актов за №2902, опубликованное 5 апреля 2005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Утратить силу постановления акимата Западно-Казахстанской области от 24 февраля 2006 года №60 "О внесении изменений в постановление акимата Западно-Казахстанской области от 13 февраля 2004 года №39 "О мерах по организации поощрения граждан, участвующих в охране общественного порядка" (зарегистрированное в Реестре государственной регистрации нормативных правовых актов №2957, опубликовонное 16 марта 2006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Утратить силу постановления акимата Западно-Казахстанской области от 22 мая 2006 года №187 "О внесении изменений в постановление акимата Западно-Казахстанской области от 13 февраля 2004 года №39 "О мерах по организации поощрения граждан, участвующих в охране общественного порядка" (зарегистрированное в Реестре государственной регистрации нормативных правовых актов №2967, опубликовонное 28 октября 2006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Отменить постановление акимата Западно-Казахстанской области от 29 января 2007 года №9 "О внесении изменений в постановление акимата Западно-Казахстанской области от 13 февраля 2004 года №39 "О мерах по организации поощрения граждан, участвующих в охране общественного порядка";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Отменить постановление акимата Западно-Казахстанской области от 27 июня 2012 года №129 "О внесении изменений в постановление акимата Западно-Казахстанской области от 13 февраля 2004 года №39 "О мерах по организации поощрения граждан, участвующих в охране общественного порядка";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Отменить постановление акимата Западно-Казахстанской области от 29 октября 2012 года №201 "О внесении изменений в постановление акимата Западно-Казахстанской области от 13 февраля 2004 года №39 "О мерах по организации поощрения граждан, участвующих в охране общественного порядка";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Отменить постановление акимата Западно-Казахстанской области от 11 марта 2013 года №23 "О утверждении тарифа на регулярные перевозки пассажиров имеющего социальное значение";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Отменить постановление акимата Западно-Казахстанской области от 28 марта 2013 года №34 "О внесении дополнений в постановление акимата области от 11 марта 2013 года №23 "О мерах по организации поощрения граждан, участвующих в охране общественного порядка";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Отменить постановление акимата Западно-Казахстанской области от 26 июня 2013 года №119 "О внесении изменений в постановление акимата Западно-Казахстанской области от 13 февраля 2004 года №39 "О мерах по организации поощрения граждан, участвующих в охране общественного порядка";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Отменить постановление акимата Западно-Казахстанской области от 25 сентября 2013 года №205 "О внесении изменений в постановление акимата Западно-Казахстанской области от 13 февраля 2004 года №39 "О мерах по организации поощрения граждан, участвующих в охране общественного порядка".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