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55586" w14:textId="0f555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Западно-Казахстанского областного маслихата от 13 декабря 2013 года № 14-5 "Об утверждении Правил подготовки и проведения отопительного сезона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9 декабря 2015 года № 29-10.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24 марта 1998 года </w:t>
      </w:r>
      <w:r>
        <w:rPr>
          <w:rFonts w:ascii="Times New Roman"/>
          <w:b w:val="false"/>
          <w:i w:val="false"/>
          <w:color w:val="000000"/>
          <w:sz w:val="28"/>
        </w:rPr>
        <w:t>"О 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Западно-Казахстанский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13 декабря 2013 года № 14-5 "Об утверждении Правил подготовки и проведения отопительного сезона Западно-Казахстанской области" (зарегистрирован департаментом юстиции Западно-Казахстанской области министерства юстиции Республики Казахстан в государственном реестре нормативных правовых актов 21 января 2014 года № 3412, опубликованы в газете "Приуралье" № 15, 16 от 8 февраля 2014 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настоящего решения возложить на руководителя аппарата Западно-Казахстанского областного маслихата А. Султанова.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Сулеймен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