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708f" w14:textId="7f97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Копжасарского аульного округа Жангалинского района Западно-Казахстанской области от 13 февраля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июля 2002 года "О ветеринарии", на основании представления государственного учреждения "Жангалинская районная территориальная инспекция Комитета ветеринарного контроля и надзора Министерства сельского хозяйства Республики Казахстан" от 9 февраля 2015 года № 41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Копжасарского аульного округа "Об установлении ограничительных мероприятий на территории зимовья Базарқұдық Копжасарского аульного округа Жангалинского района" от 20 января 2015 года № 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