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1c33b" w14:textId="851c3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Жанибекского района № 407 "Об утверждении Правил расчета ставки арендной платы при передаче районного коммунального имущества в имущественный наем (аренду)" от 09 декабря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Жанибекского района Западно-Казахстанской области от 8 июня 2015 года № 183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27 ноября 2000 года </w:t>
      </w:r>
      <w:r>
        <w:rPr>
          <w:rFonts w:ascii="Times New Roman"/>
          <w:b w:val="false"/>
          <w:i w:val="false"/>
          <w:color w:val="000000"/>
          <w:sz w:val="28"/>
        </w:rPr>
        <w:t>"Об административных процедурах"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17 марта 2015 года №212 "Об утверждении Правил передачи государственного имущества в имущественный наем (аренду)"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Жанибекского района от 09 декабря 2014 года №407 "Об утверждении Правил расчета ставки арендной платы при передаче районного коммунального имущества в имущественный наем (аренду)" (зарегистрировано в Реестре государственной регистрации нормативных правовых актов №3766, опубликовано в газете "Шұғыла" от 23 января 2015 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данного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Б.Куаналиев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