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c5ae" w14:textId="fddc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Зеленовского района от 18 августа 2015 года № 672 "Об утверждении схемы и Правил перевозки в общеобразовательные школы детей, проживающих в отдаленных населенных пунктах Зеленовского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6 ноября 2015 года № 907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№148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ноября 2000 года № 107 "Об административных процедурах"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 августа 2006 года № 778 "Об утверждении Правил государственной регистрации нормативных правовых актов"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Утратить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18 августа 2015 года №672 "Об утверждении схемы и Правил перевозки в общеобразовательные школы детей, проживающих в отдаленных населенных пунктах Зеленовского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