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5461" w14:textId="a7a5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29 апреля 2015 года № 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постановления акимата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района Р. Имангалиева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2015 года № 82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района признаные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6 мая 2014 года №80 "Об утверждении положения о государственном учреждении "Отдел земельных отношений, сельского хозяйства и ветеринарии Каратобинского района" (зарегистрировано в Реестре государственной регистрации нормативных правовых актов от 30 мая 2014 года №3548, опубликовано в газете "Қаратөбе өңірі" от 13 июня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22 сентября 2014 года №134 "О внесении изменений в постановление акимата Каратобинского района от 6 мая 2014 года №80 "Об утверждении положения о государственном учреждении "Отдел земельных отношений, сельского хозяйства и ветеринарии Каратобинского района" (зарегистрировано в Реестре государственной регистрации нормативных правовых актов №3638, опубликовано в газете "Қаратөбе өңірі" от 3 октября 2014 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