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e763" w14:textId="600e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на территории Шагатайского сельского округа Теректинского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Шагатайского сельского округа Теректинского района Западно-Казахстанской области от 27 марта 2015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руководителя государственного учреждения "Теректинская районная территориальная инспекция Комитета ветеринарного контроля и надзора Министерства сельского хозяйства Республики Казахстан" от 27 марта 2015 года № 134 о снятиии установленного карантинного режима,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Снять установленный карантинный режим на территории Шагатайского сельского округа Теректинского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Шагатайского сельского округа № 2 от 17 февраля 2015 года, зарегистрированном в Департаменте Юстиции 2 марта 2015 года за № 3829.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Мутиев 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