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08e21" w14:textId="5108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города Астаны от 30 января 2015 года № 114-166 "Об утверждении Положения о Государственном учреждении "Управление экономики и бюджетного планирования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7 декабря 2016 года № 114-2446.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января 2015 года № 114-166 "Об утверждении Положения о Государственном учреждении "Управление экономики и бюджетного планирования города Астаны" (зарегистрировано в Реестре государственной регистрации нормативных правовых актов за № 884, опубликовано в газетах "Астана ақшамы" от 12 марта 2015 года № 27 (3232), "Вечерняя Астана" от 12 марта 2015 года № 27 (3250)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законами Республики Казахстан от 23 января 2001 года "О местном государственном управлении и самоуправлении в Республике Казахстан", от 1 марта 2011 года "О государственном имуществе", от 6 апреля 2016 года "О правовых актах", акимат города Астаны ПОСТАНОВЛЯЕТ:";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экономики и бюджетного планирования города Астаны", утвержденном вышеуказанным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осуществление мониторинга о ходе реализации бюджетных инвестиционных проектов, осуществляемых за счет средств местного бюджета, а также местных бюджетных инвестиций посредством участия государства в уставном капитале юридических лиц;";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подготовка проектов постановлений акимата города Астаны о внесении изменений в лимиты штатной численности органов государственного управления и проектов распоряжений акима города Астаны о внесении изменений в штатные расписания местных исполнительных органов;";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34-1)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"34-1) согласование, формирование перечня местных проектов государственно-частного партнерства, планируемых к реализации и представление его в местный представительный орган;".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экономики и бюджетного планирования города Астаны" опубликование настоящего постановления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