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2b7b" w14:textId="c7c2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9 февраля 2016 года № 102-234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24 марта 1998 года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 и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», акимат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постановления акимата города Астаны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Руководителю Государственного учреждения «Управление сельского хозяйства города Астаны» принять необходимые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Астаны Алиева Н.Р.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                                       А. Джаксыбеков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2016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102-234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некоторых постановлений акимата города Астаны,</w:t>
      </w:r>
      <w:r>
        <w:br/>
      </w:r>
      <w:r>
        <w:rPr>
          <w:rFonts w:ascii="Times New Roman"/>
          <w:b/>
          <w:i w:val="false"/>
          <w:color w:val="000000"/>
        </w:rPr>
        <w:t>
признанных утратившими силу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5 августа 2014 года № 102-1250 «Об утверждении Регламента государственной услуги «Аттестация производителей оригинальных, элитных семян, семян первой,второй и третьей репродукций и реализаторов семян» (зарегистрировано в Реестре государственной регистрации нормативных правовых актов от 5 сентября 2014 года № 836).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5 августа 2014 года № 102-1249 «Об утверждении Регламента государственной услуги «Выдача лицензии, переоформление, выдача дубликатов лицензии на оказание услуг по складской деятельности с выдачей хлопковых расписок» (зарегистрировано в Реестре государственной регистрации нормативных правовых актов от 5 сентября 2014 года № 838).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5 августа 2014 года № 102-1258 «Об утверждении регламентов оказания государственных услуг в области технической инспекции» (зарегистрировано в Реестре государственной регистрации нормативных правовых актов от 5 сентября 2014 года № 835).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 октября 2014 года № 102-1644 «Об установлении перечня приоритетных сельскохозяйственных культур и норм субсидий» (зарегистрировано в Реестре государственной регистрации нормативных правовых актов от 6 ноября 2014 года № 850).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4 ноября 2014 года № 102-1816 «Об утверждении Регламентов государственных услуг в области растениеводства» (зарегистрировано в Реестре государственной регистрации нормативных правовых актов от 4 декабря 2014 года № 857).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4 ноября 2014 года № 102-1815 «Об утверждении регламентов государственных услуг в области ветеринарии» (зарегистрировано в Реестре государственной регистрации нормативных правовых актов от 4 декабря 2014 года № 858).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5 ноября 2014 года № 102-1824 «Об утверждении Регламента государственной услуги «Аттестация лабораторий по экспертизе качества семян» (зарегистрировано в Реестре государственной регистрации нормативных правовых актов от 5 декабря 2014 года № 860).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25 декабря 2014 года № 102-2173 «Об утверждении Регламента государственной услуги «Субсидирование элитных семян» (зарегистрировано в Реестре государственной регистрации нормативных правовых актов от 22 января 2015 года № 878).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