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88c93" w14:textId="0188c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города Астаны от 15 апреля 2016 года № 7/2-VI "Об оказании дополнительной социальной помощи отдельным категориям граждан города Астаны"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24 июня 2016 года № 35/7-VI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 от 6 апреля 2016 года </w:t>
      </w:r>
      <w:r>
        <w:rPr>
          <w:rFonts w:ascii="Times New Roman"/>
          <w:b w:val="false"/>
          <w:i w:val="false"/>
          <w:color w:val="000000"/>
          <w:sz w:val="28"/>
        </w:rPr>
        <w:t>«О правовых актах»</w:t>
      </w:r>
      <w:r>
        <w:rPr>
          <w:rFonts w:ascii="Times New Roman"/>
          <w:b w:val="false"/>
          <w:i w:val="false"/>
          <w:color w:val="000000"/>
          <w:sz w:val="28"/>
        </w:rPr>
        <w:t xml:space="preserve">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15 апреля 2016 года № 7/2-VI «Об оказании дополнительной социальной помощи отдельным категориям граждан города Астаны» (зарегистрировано в Реестре государственной регистрации нормативных правовых актов за № 1012, опубликовано в газетах «Астана ақшамы» от 30 апреля 2016 года № 49, «Вечерняя Астана» от 30 апреля 2016 года № 49, в информационно- правовой системе «Әділет» от 3 мая 2016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Астаны                    М. Шекенов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Астаны                              Ж. Нурпиисов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