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025c" w14:textId="44e0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обороны Республики Казахстан от 27 ноября 2013 года № 557 "Об утверждении Правил служебной этики государственных служащих Министерства обороны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25 мая 2016 года № 259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27 ноября 2013 года № 557 "Об утверждении Правил служебной этики государственных служащих Министерства обороны Республики Казахстан" (зарегистрированный в Реестре государственной регистрации нормативных правовых актов Республики Казахстан от 30 декабря 2013 года за № 9045, опубликованный в информационно-правовой системе нормативных правовых актов Республики Казахстан "Әділет" 17 февраля 2014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Административного департамента Министерства обороны Республики Казахстан в недельный срок установленным порядком направить копию настоящего приказа в Министерство юстиции Республики Казахстан и официальное печатное издание, где ранее был опубликован приказ.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Приказ довести до должностных лиц в части, их касающейся.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Тасмагамбетов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