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2e3e" w14:textId="3fc2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Акмолинского областного маслихата "Об утверждении Положения о государственном учреждении "Ревизионная комиссия по Акмолинской области" от 23 февраля 2016 года № 5С-47-6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20 июля 2016 года № 6С-4-3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утверждении Положения о государственном учреждении "Ревизионная комиссия по Акмолинской области" от 23 февраля 2016 года № 5С-47-6 (зарегистрировано в Реестре государственной регистрации нормативных правовых актов № 5282, опубликовано 2 апреля 2016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В.Симчук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