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088b" w14:textId="3e90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июня 2016 года № А-7/280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Акмолинской области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А-7/280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Постановление акимата Акмолинской области "Об образовании Общественного совета по средствам массовой информации при акимате Акмолинской области" от 3 августа 2012 года № А-9/384.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пункт 5 постановления акимата Акмолинской области "О внесении изменений в некоторые постановления акимата Акмолинской области" от 15 февраля 2013 года № А-2/75.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пункт 6 изменений, которые вносятся в некоторые постановления акимата Акмолинской области постановления акимата Акмолинской области "О внесении изменений в некоторые постановления акимата Акмолинской области" от 12 ноября 2013 года № А-10/501.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земельных отношений Акмолинской области" от 4 сентября 2014 года № А-8/420 (зарегистрировано в Реестре государственной регистрации нормативных правовых актов № 4387, опубликовано 16 октября 2014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пункт 6 изменений, которые вносятся в некоторые постановления акимата Акмолинской области постановления акимата Акмолинской области "О внесении изменений в некоторые постановления акимата Акмолинской области" от 8 декабря 2014 года № А-11/589.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государственного архитектурно-строительного контроля Акмолинской области" от 26 января 2015 года № А-1/30 (зарегистрировано в Реестре государственной регистрации нормативных правовых актов № 4631, опубликовано 12 февраля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4 сентября 2014 года № А-8/420 "Об утверждении положения о государственном учреждении "Управление земельных отношений Акмолинской области" 6 мая 2015 года № А-5/202 (зарегистрировано в Реестре государственной регистрации нормативных правовых актов № 4828, опубликовано от 18 июня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дополнительных мерах по оказанию помощи участникам и инвалидам Великой Отечественной войны" от 6 мая 2015 года № А-5/201 (зарегистрировано в Реестре государственной регистрации нормативных правовых актов № 4818, опубликовано от 11 июня 2015 года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Постановление акимата Акмолинской области "Об установлении объемов субсидий по районам" 24 июня 2015 года № А-7/295.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 от 18 августа 2015 года № А-9/392 (зарегистрировано в Реестре государственной регистрации нормативных правовых актов № 4980, опубликовано от 3 октября 2015 года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26 января 2015 года № А-1/30 "Об утверждении положения о государственном учреждении "Управление государственного архитектурно-строительного контроля Акмолинской области" от 29 июня 2015 года № А-7/309 (зарегистрировано в Реестре государственной регистрации нормативных правовых актов № 4926, опубликовано 3 сентября 2015 года в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минимальных норм приобретения (использования) под урожай 2016 года семян первой репродукции и гибридов первого поколения" от 4 марта 2016 года № А-3/94 (зарегистрировано в Реестре государственной регистрации нормативных правовых актов № 5283, опубликовано от 12 апреля 2016 года газетах "Арқа ажары" и "Акмолинская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Постановление акимата Акмолинской области "О создании коммунального государственного учреждения "Управление делами акима области" при аппарате акима Акмолинской области" от 28 марта 2016 года № А-5/134.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4 сентября 2014 года № А-8/420 "Об утверждении положения о государственном учреждении "Управление земельных отношений Акмолинской области" от 5 апреля 2016 года № А-5/150 (зарегистрировано в Реестре государственной регистрации нормативных правовых актов № 5346, опубликовано от 25 мая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26 января 2015 года № А-1/30 "Об утверждении положения о государственном учреждении "Управление государственного архитектурно-строительного контроля Акмолинской области" от 12 апреля 2016 года № А-5/161 (зарегистрировано в Реестре государственной регистрации нормативных правовых актов № 5347, опубликовано от 25 мая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