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6437" w14:textId="94e6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Кокшетауского городского маслихата от 02.11.2015 г. № С-42/5 "Об утверждении методики ежегодной оценки деятельности административных государственных служащих корпуса "Б" государственного учреждения "Аппарат Кокшетауского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15 января 2016 года № С-45/3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в связи с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от 02.11.2015 г. № С-42/5 «Об утверждении методики ежегодной оценки деятельности административных государственных служащих корпуса "Б" государственного учреждения "Аппарат Кокшетауского городского маслихата» (зарегистрировано в Реестре государственной регистрации нормативно правовых актов 24 ноября 2015 года № 5071).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45-ой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Е.Исимбаев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пятого созыва                              Б.Бегалин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