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db47" w14:textId="a07d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Атбасарского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21 апреля 2016 года № а-4/115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приведения подзаконных нормативных правовых актов в соответствие с действующим законодательством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Атбасарского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Атбасарского района признанных утратившим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19 сентября 2014 года № а-9/395 "Об утверждении Положения государственного учреждения "Аппарат акима села Борисовка Атбасарского района", зарегистрированное в Реестре государственной регистрации нормативных правовых актов № 4362, опубликовано от 10 октября 2014 года в районной газете "Атбасар", от 10 октября 2014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19 сентября 2014 года № а-9/396 "Об утверждении Положения государственного учреждения "Аппарат акима села Новосельское Атбасарского района", зарегистрированное в Реестре государственной регистрации нормативных правовых актов № 4412, опубликовано от 31 октября 2014 года в районной газете "Атбасар", от 31 октября 2014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19 сентября 2014 года № а-9/398 "Об утверждении Положения государственного учреждения "Аппарат акима села Сочинское Атбасарского района", зарегистрированное в Реестре государственной регистрации нормативных правовых актов № 4409, опубликовано от 7 ноября 2014 года в районной газете "Атбасар", от 7 ноября 2014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19 сентября 2014 года № а-9/399 "Об утверждении Положения государственного учреждения "Аппарат акима села Есенгельды Атбасарского района", зарегистрированное в Реестре государственной регистрации нормативных правовых актов № 4414, опубликовано от 31 октября 2014 года в районной газете "Атбасар", от 31 октября 2014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19 сентября 2014 года № а-9/397 "Об утверждении Положения государственного учреждения "Аппарат акима села Сепе Атбасарского района", зарегистрированное в Реестре государственной регистрации нормативных правовых актов № 4413, опубликовано от 28 ноября 2014 года в районной газете "Атбасар", от 28 ноября 2014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24 июля 2015 года № а-7/244 "Об утверждении Положения государственного учреждения "Отдел ветеринарии Атбасарского района", зарегистрированное в Реестре государственной регистрации нормативных правовых актов № 4965, опубликовано от 18 сентября 2015 года в районной газете "Атбасар", от 18 сентября 2015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9 октября 2015 года № а- 10/332 "Об утверждении Положения государственного учреждения "Аппарат акима Атбасарского района Акмолинской области", зарегистрированное в Реестре государственной регистрации нормативных правовых актов № 5042, опубликовано от 27 ноября 2015 года в районной газете "Атбасар", от 27 ноября 2015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15 января 2016 года № а-1/7 "Об изменении наименования и утверждении Положения государственного учреждения "Аппарат акима сельского округа Акана Курманова Атбасарского района", зарегистрированное в Реестре государственной регистрации нормативных правовых актов № 5248, опубликовано от 26 февраля 2016 года в районной газете "Атбасар", от 26 февраля 2015 года в районной газете "Простор";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29 января 2016 года № а- 1/33 " Об утверждении Положения государственного учреждения "Отдел сельского хозяйства Атбасарского района", зарегистрированное в Реестре государственной регистрации нормативных правовых актов № 5271, опубликовано от 25 марта 2016 года в районной газете "Атбасар", от 25 марта 2016 года в районной газете "Простор".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