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670b" w14:textId="1c26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Астраханского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апреля 2016 года № 6С-3-9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Законами Республики Казахстан от 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дополнений в некоторые законодательные акты Республики Казахстан по вопросам налогообложения и таможенного администрирования",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 xml:space="preserve">-территориальном устройстве Республики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следующие решения Астраханского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27 мая 2015 года № 5С-42-6 "О повышении ставок единого земельного налога и земельного налога на не используемые в соответствии с земельным законодательством Республики Казахстан земли сельскохозяйственного назначения в Астраханском районе" (зарегистрированного в Реестре государственной регистрации нормативных правовых актов № 4860, опубликованного в районной газете "Маяк" 24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11 марта 2014 года № 5С-27-3 "Об утверждении границ оценочных зон и поправочного коэффициентов к базовым ставкам платы за земельные участки села Астраханка и сельских населенных пунктов Астраханского района" (зарегистрированного в Реестре государственной регистрации нормативных правовых актов № 4108, опубликованного в районной газете "Маяк" 9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13 февраля 2015 года № 5С-40-5 "О внесении изменения в решение Астраханского районного маслихата от 11 марта 2014 года № 5С-27-3 "Об утверждении границ оценочных зон и поправочного коэффициентов к базовым ставкам платы за земельные участки села Астраханка и сельских населенных пунктов Астраханского района" (зарегистрированного в Реестре государственной регистрации нормативных правовых актов № 4711, опубликованного в районной газете "Маяк" 24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