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0a64" w14:textId="daa0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постановления акимата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14 апреля 2016 года № а-04/111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признании утратившими силу некоторые постановления акимата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а-04/111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Буландынского района,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от 11 июля 2012 года № А-07/272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№ 1-7-159 от 30 июля 2012 года, опубликовано 10 августа 2012 года в районных газетах "Вести Бұланды жаршысы" и "Бұланды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от 10 октября 2013 года № а-10/370 "О внесении изменений в постановление акимата Буландынского района от 11 июля 2012 года № А-07/272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организаций"" (зарегистрировано в Реестре государственной регистрации нормативных правовых актов за № 3870 от 04 ноября 2013 года, опубликовано 15 ноября 2013 года в районных газетах "Вести Бұланды жаршысы" и "Бұланды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10 октября 2013 года года № а-10/371 "О внесении изменения в постановление акимата Буландынского района от 20 января 2010 года № А-01/11 "Об установлении квоты рабочих мест для трудоустройства инвалидов по Буландынскому району"" (зарегистрировано в Реестре государственной регистрации нормативных правовых актов за № 3871 от 4 ноября 2013 года, опубликовано 15 ноября 2013 года в районных газетах "Вести Бұланды жаршысы" и "Бұланды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года № а-12/356 от 8 декабря 2015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Буландынскому району на 2016 год (зарегистрировано в Реестре государственной регистрации нормативных правовых актов за № 5167 от 31 декабря 2015 года, опубликовано 8 января 2016 года в районных газетах "Вести Бұланды жаршысы" и "Бұланды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№ а-12/357 от 8 декабря 2015 года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за № 5168 от 31 декабря 2015 года, опубликовано 8 января 2016 года в районных газетах "Вести Бұланды жаршысы" и "Бұланды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