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dd33f" w14:textId="b4dd3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Егиндыкольского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Егиндыкольского района Акмолинской области от 19 января 2016 года № а-1/9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акимат Егиндыкольского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постановления акимата Егиндыкольского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20 октября 2014 года </w:t>
      </w:r>
      <w:r>
        <w:rPr>
          <w:rFonts w:ascii="Times New Roman"/>
          <w:b w:val="false"/>
          <w:i w:val="false"/>
          <w:color w:val="000000"/>
          <w:sz w:val="28"/>
        </w:rPr>
        <w:t>№ а-10/238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определении перечня должностей специалистов в области социального обеспечения, образования, культуры и ветеринарии, являющихся гражданскими служащими и работающих в сельской местности» (Зарегистрировано в реестре государственной регистрации нормативных правовых актов № 4449, опубликовано в районной газете «Егіндікөл» 17 ноября 2014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30 июля 2014 года </w:t>
      </w:r>
      <w:r>
        <w:rPr>
          <w:rFonts w:ascii="Times New Roman"/>
          <w:b w:val="false"/>
          <w:i w:val="false"/>
          <w:color w:val="000000"/>
          <w:sz w:val="28"/>
        </w:rPr>
        <w:t>№ а-7/170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определении мест для осуществления выездной торговли на территории села Егиндыколь Егиндыкольского района» (Зарегистрировано в реестре государственной регистрации нормативных правовых актов № 4332, опубликовано в районной газете «Егіндікөл» 1 сентября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А.Тайжанов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