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66b6" w14:textId="f916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Егиндыкольского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31 мая 2016 года № а-5/94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правовых актах",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изменения в постановление акимата Егиндыкольского района от 5 июля 2012 года № а-7/201 "Об установлении квоты рабочих мест для лиц, состоящих на учете службы пробации уголовно исполнительской инспекции, а также лиц, освобожденных из мест лишения свободы, в размере одного процента от общей численности рабочих мест" от 11 декабря 2014 года № а-12/296 (зарегистрировано в Департаменте юстиции Акмолинской области от 08 января 2015 года № 4564, опубликованного в районной газете "Егіндікөл" № 3 от 19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