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d3cf" w14:textId="f17d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Енбекшильдерского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22 апреля 2016 года № а-4/73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Енбекшильдерского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Аутенова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22. 04.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а-4/73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Енбекшильдерского района,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29 июня 2011 года № а-6/182 "Об установлении квоты рабочих мест для лиц, освободившихся из мест лишения свободы и для несовершеннолетних выпускников интернатных организаций в Енбекшильдерском районе" (зарегистрировано в Реестре государственной регистрации нормативных правовых актов № 1-10-143, опубликовано 23 июля 2011 года в Енбекшильдерской районной газете "Жаңа дәуір – Сельская новь" № 76);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1 июля 2012 года № а-6/205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в размере одного процента от общей численности рабочих мест" (зарегистрировано в Реестре государственной регистрации нормативных правовых актов № 1-10-167, опубликовано 4 августа 2012 года в Енбекшильдерской районной газете "Жаңа дәуір – Сельская новь" № 71);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25 августа 2014 года № а-6/244 "Об утверждении Положения государственного учреждения "Аппарат акима села Заозерное Енбекшильдерского района" (зарегистрировано в Реестре государственной регистрации нормативных правовых актов № 4364, опубликовано 3 октября 2014 года в Енбекшильдерской районной газете "Жаңа дәуір – Сельская новь" № 101-102);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26 августа 2014 года № а-6/245 "Об утверждении Положения государственного учреждения "Аппарат акима села Краснофлотское Енбекшильдерского района" (зарегистрировано в Реестре государственной регистрации нормативных правовых актов № 4367, опубликовано 3 октября 2014 года в Енбекшильдерской районной газете "Жаңа дәуір – Сельская новь" № 101-102);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26 августа 2014 года № а-6/246 "Об утверждении Положения государственного учреждения "Аппарат акима села Мамай Енбекшильдерского района" (зарегистрировано в Реестре государственной регистрации нормативных правовых актов № 4366, опубликовано 3 октября 2014 года в Енбекшильдерской районной газете "Жаңа дәуір – Сельская новь" № 101-102);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26 августа 2014 года № а-6/247 "Об утверждении Положения государственного учреждения "Аппарат акима села Кенащи Енбекшильдерского района" (зарегистрировано в Реестре государственной регистрации нормативных правовых актов № 4365, опубликовано 3 октября 2014 года в Енбекшильдерской районной газете "Жаңа дәуір – Сельская новь" № 101-102);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27 марта 2015 года № а-3/69 "Об утверждении Положения государственного учреждения "Отдел ветеринарии" Енбекшильдерского района (зарегистрировано в Реестре государственной регистрации нормативных правовых актов № 4773, опубликовано 22 мая 2015 года в Енбекшильдерской районной газете "Жаңа дәуір – Сельская новь" № 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12 ноября 2015 года № а-10/219 "Об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Енбекшильдерскому району на 2016 год" (зарегистрировано в Реестре государственной регистрации нормативных правовых актов № 5107, опубликовано 18 декабря 2015 года в Енбекшильдерской районной газете "Жаңа дәуір – Сельская новь" № 116).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