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552e1" w14:textId="fd552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утрате силы некоторых постановлений акимата Есильского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Акмолинской области от 23 апреля 2016 года № а-4/131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Есильского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постановления акимата Есильского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Акиматам города Есиль, сел, сельских округов и поселка Красногорский, Государственным учреждениям "Отдел сельского хозяйства Есильского района", "Отдел ветеринарии Есильского района", "Отдел предпринимательства и промышленности Есильского района" разработать Положения государственных учреждений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акимата Есильского района возложить на руководителя аппарата акима Есильского района Есжанова Д.Б.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акимата Есильского района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Есильского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апреля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а-4/131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Есильского района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Есильского района "Об утверждении Положения государственного учреждения "Аппарат акима Интернационального сельского округа Есильского района Акмолинской области" от 27 июня 2014 года № а-6/240;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Есильского района "О внесении изменения в постановление акимата Есильского района от 27 июня 2014 года № а-6/240 "Об утверждении Положения государственного учреждения "Аппарат акима Интернационального сельского округа Есильского района Акмолинской области" от 12 марта 2015 года № а-3/111;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Есильского района "Об утверждении Положения государственного учреждения "Отдел ветеринарии Есильского района" от 17 апреля 2015 года № а-4/161;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Есильского района "Об утверждении Положения государственного учреждения "Отдел сельского хозяйства Есильского района" от 27 мая 2015 года № а-5/222;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Есильского района "Об утверждении Положения государственного учреждения "Отдел предпринимательства и промышленности Есильского района" от 12 июня 2015 года № а-6/252;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Есильского района "Об утверждении Положения государственного учреждения "Аппарат акима села Курское Есильского района Акмолинской области" от 16 июля 2015 года № а-7/301;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Есильского района "Об утверждении Положения государственного учреждения "Аппарат акима села Раздольное Есильского района Акмолинской области" от 19 октября 2015 года № а-10/409;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Есильского района "Об утверждении Положения государственного учреждения "Аппарат акима города Есиль Есильского района Акмолинской области" от 19 октября 2015 года № а-10/410;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Есильского района "Об утверждении Положения государственного учреждения "Аппарат акима села Московское Есильского района Акмолинской области" от 19 октября 2015 года № а-10/411;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Есильского района "Об утверждении Положения государственного учреждения "Аппарат акима села Орловка Есильского района Акмолинской области" от 19 октября 2015 года № а-10/412;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Есильского района "Об утверждении Положения государственного учреждения "Аппарат акима села Аксай Есильского района Акмолинской области" от 19 октября 2015 года № а-10/413;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Есильского района "Об утверждении Положения государственного учреждения "Аппарат акима села Свободное Есильского района Акмолинской области" от 19 октября 2015 года № а-10/414;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Есильского района "Об утверждении Положения государственного учреждения "Аппарат акима села Ярославка Есильского района Акмолинской области" от 19 октября 2015 года № а-10/415.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