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d476" w14:textId="5ff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Есильского района от 9 июля 2012 года № а-7/284 "Об установлении квоты рабочих мест для трудоустройства"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мая 2016 года № а-5/169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установлении квоты рабочих мест для трудоустройства" от 9 июля 2012 года № а-7/284 (зарегистрировано в реестре государственной регистрации нормативных правовых актов от 6 августа 2012 года № 1-11-160, опубликовано 24 августа 2012 года в районной газете "Жаңа Есіл").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постановления акимата Есильского района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заместителя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Есильского района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