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cb8b7" w14:textId="dbcb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республиканского государственного учреждения "Комитет по информационной безопасности Министерства оборонной и аэрокосмической промышленности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оборонной и аэрокосмической промышленности Республики Казахстан от 17 ноября 2016 года № 5/НҚ. Утратил силу приказом и.о. Министра цифрового развития, оборонной и аэрокосмической промышленности Республики Казахстан от 10 апреля 2019 года № 33/НҚ.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цифрового развития, оборонной и аэрокосмической промышленности РК от 10.04.2019 </w:t>
      </w:r>
      <w:r>
        <w:rPr>
          <w:rFonts w:ascii="Times New Roman"/>
          <w:b w:val="false"/>
          <w:i w:val="false"/>
          <w:color w:val="ff0000"/>
          <w:sz w:val="28"/>
        </w:rPr>
        <w:t>№ 33/НҚ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ноября 2016 года № 704 "Некоторые вопросы Министерства оборонной и аэрокосмической промышленности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по информационной безопасности Министерства оборонной и аэрокосмической промышленности Республики Казахстан".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оборонной и аэрокосмической промышленности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официальное опубликование настоящего приказа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 интернет-ресурсе Министерства оборонной и аэрокосмической промышленности Республики Казахстан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Атамкулов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2016 года № 5/НҚ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по информационной безопасности Министерства оборонной и аэрокосмической промышленности Республики Казахстан"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в редакции приказа и.о. Министра оборонной и аэрокосмической промышленности РК от 07.09.2018 </w:t>
      </w:r>
      <w:r>
        <w:rPr>
          <w:rFonts w:ascii="Times New Roman"/>
          <w:b w:val="false"/>
          <w:i w:val="false"/>
          <w:color w:val="ff0000"/>
          <w:sz w:val="28"/>
        </w:rPr>
        <w:t>№ 152/НҚ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по информационной безопасности Министерства оборонной и аэрокосмической промышленности Республики Казахстан (далее – Комитет) является ведомством Министерства оборонной и аэрокосмической промышленности Республики Казахстан (далее – Министерство) осуществляющим регулятивные, реализационные и контрольные функции, а также участвующим в выполнении стратегических функций Министерства в области обеспечения информационной безопасности в сфере информатизации.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 нахождение Комитета: 010000, город Астана, район Есиль, улица Мәңгілік Ел, здание 8 "Дома министерств", 2-й подъезд.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по информационной безопасности Министерства оборонной и аэрокосмической промышленности Республики Казахстан".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Комитета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государственной политики в области информационной безопасности в сфере информатизации;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в области обеспечения информационной безопасности в сфере информатизации;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Комитет, в пределах своей компетенции.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контрольных, реализационных функций и участие в выполнении стратегических функций Министерства в пределах своей компетенции;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реализации единой государственной политики в области обеспечения информационной безопасности в сфере информатизации;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разработка, согласование и утверждение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осуществлении международного сотрудничества в пределах своей компетенции;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обязательств по международным договорам Республики Казахстан, заключаемым от имени Республики Казахстан;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сфере информатизации в части обеспечения информационной безопасности;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 по разработке технических регламентов и национальных стандартов в пределах своей компетенции;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предъявление в суды исков в соответствии с законодательством Республики Казахстан;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разработка форм проверочных листов, критериев оценки степени риска, а также полугодовых графиков проведения проверок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направление предписаний при выявлении нарушения требований законодательства Республики Казахстан;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участие в разработке, правовых, административных и иных мер по обеспечению информационной безопасности, осуществление контроля их реализации и соблюдения, а также участие в межведомственной координации деятельности по обеспечению информационной безопасности;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внесение предложений по совершенствованию системы национальной безопасности;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внесение предложений в Министерство об ответственности руководителей государственных органов и организаций за неисполнение требований нормативных правовых актов по вопросам обеспечения информационной безопасности;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противодействия терроризму в пределах установленной законодательством Республики Казахстан компетенции;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стандартов и регламентов государственных услуг;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методики и правил проведения испытаний сервисного программного продукта, информационно-коммуникационной платформы "электронного правительства", интернет-ресурса государственного органа и информационной системы на соответствие требованиям информационной безопасности;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методики проведения аттестационного обследования информационной системы, информационно-коммуникационной платформы "электронного правительства", интернет-ресурса государственного органа на соответствие требованиям информационной безопасности;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правил проведения мониторинга обеспечения информационной безопасности объектов информатизации "электронного правительства" и критически важных объектов информационно-коммуникационной инфраструктуры по согласованию с органами национальной безопасности;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координации деятельности по разработке средств защиты информации в части обнаружения, анализа и предотвращения угроз информационной безопасности для обеспечения устойчивого функционирования информационных систем и сетей телекоммуникаций государственных органов;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разработка правил проведения аттестации информационной системы, информационно-коммуникационной платформы "электронного правительства", интернет-ресурса государственного органа на соответствие требованиям информационной безопасности;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проведение аттестации информационной системы, информационно-коммуникационной платформы "электронного правительства" и интернет-ресурса государственного органа на соответствие требованиям информационной безопасности;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перечня критически важных объектов информационно-коммуникационной инфраструктуры, а также правил и критериев отнесения объектов информационно-коммуникационной инфраструктуры к критически важным объектам информационно-коммуникационной инфраструктуры;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участие во вводе в промышленную эксплуатацию информационных систем государственных органов;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разработка единых требований в области информационно-коммуникационных технологий и обеспечения информационной безопасности;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разработка Национального антикризисного плана реагирования на инциденты информационной безопасности;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подготовка предложений по определению администратора и регистраторов доменных имен, и разработка правил регистрации, пользования и распределения доменных имен в пространстве казахстанского сегмента Интернета;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разработка правил проведения мониторинга выполнения единых требований в области информационно-коммуникационных технологий и обеспечения информационной безопасности;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мониторинга выполнения единых требований в области информационно-коммуникационных технологий и обеспечения информационной безопасности;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правил создания и обеспечения функционирования единой национальной резервной платформы хранения электронных информационных ресурсов, периодичности резервного копирования электронных информационных ресурсов критически важных объектов информационно-коммуникационной инфраструктуры;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разработка профилей защиты и методики разработки профилей защиты;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правил обмена информацией, необходимой для обеспечения информационной безопасности между оперативными центрами обеспечения информационной безопасности и Национальным координационным центром информационной безопасности;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разработка правил формирования и ведения реестра доверенной продукции электронной промышленности и программного обеспечения, а также критерии включения продукции электронной промышленности и программного обеспечения в реестр доверенной продукции электронной промышленности и программного обеспечения;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ведение реестра доверенной продукции электронной промышленности и программного обеспечения;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разработка правил и сроков передачи резервных копий электронных информационных ресурсов на единую платформу резервного хранения электронных информационных ресурсов;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иных функций, в соответствии с законодательством Республики Казахстан.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Комитета: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права Комитета входят: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издание правовых актов в пределах своей компетенции;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запрос и получение от структурных подразделений Министерства, государственных органов, организаций, их должностных лиц необходимую информацию и материалы;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предложений по совершенствованию законодательства Республики Казахстан;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внесение предложений по всем вопросам своей деятельности;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совещаний, семинаров, конференций, круглых столов, конкурсов и иных мероприятий по вопросам, входящим в компетенцию Комитета;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иных прав, в соответствии с законодательством Республики Казахстан.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Комитета входит: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Комитет задач и функций;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охраняемых законом интересов физических и юридических лиц;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разъяснений по вопросам, входящим в компетенцию Комитета;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необходимых материалов и справок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обращений, заявлений и жалоб физических и юридических лиц по вопросам, входящим в компетенцию Комитета, в порядке, установленном законодательством Республики Казахстан;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государственной собственности, находящейся на балансе Комитета;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бухгалтерского учета в соответствии с действующим законодательством;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составление и предоставление в установленные сроки бухгалтерской и финансовой отчетности в Министерство;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полного, своевременного и эффективного использования бюджетных средств, выделенных Комитету;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процедуры государственных закупок в соответствии с законодательством Республики Казахстан;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соблюдения законодательства Республики Казахстан о государственных услугах;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взаимодействие с другими государственными органами, международными организациями, участниками внешнеэкономической и иной деятельности в порядке, определенном законодательными актами Республики Казахстан, а также на основании совместных актов соответствующих государственных органов по согласованию с ними;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иных обязанностей в соответствии с законодательством Республики Казахстан.</w:t>
      </w:r>
    </w:p>
    <w:bookmarkEnd w:id="81"/>
    <w:bookmarkStart w:name="z8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в обязательном порядке поручения Министра, Ответственного секретаря Министерства и курирующего вице-министра;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заместителей, руководителей структурных подразделений и работников Комитета;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издает приказы;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Комитет в государственных органах и иных организациях в соответствии с действующим законодательством;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Комитета, должностные инструкции работников структурных подразделений Комитета;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итогам государственных закупок подписывает договоры о государственных закупках товаров, работ, услуг, акты выполненных работ, а также договоры в рамках курируемых отраслей;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Министерства;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Комитета норм служебной этики государственных служащих;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Комитете, и несет персональную ответственность за принятие антикоррупционных мер;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решения по другим вопросам, отнесенным к его компетенции.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определяет полномочия своих заместителей в соответствии с действующим законодательством.</w:t>
      </w:r>
    </w:p>
    <w:bookmarkEnd w:id="100"/>
    <w:bookmarkStart w:name="z10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имеет на праве оперативного управления обособленное имущество.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государством, а также иного имущества, стоимость которых отражается в балансе Комитета.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5"/>
    <w:bookmarkStart w:name="z108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10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