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1cd3" w14:textId="8a11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сессий Сандыктауского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17 февраля 2016 года № 42/4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решения Сандыктауского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2016 г № 42/4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признанных, как утративших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26 декабря 2014 года № 29/3 «О бюджете Сандыктауского района на 2015-2017 годы» (зарегистрировано в Департаменте юстиции Акмолинской области 6 января 2015 года № 4550, опубликовано 16 января 2015 года № 2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26 декабря 2014 года № 29/4 «О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населҰнные пункты района на 2015 год» (зарегистрировано в Департаменте юстиции Акмолинской области 22 января 2015 года № 4604, опубликовано 23 января 2015 года № 3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22 июля 2015 года № 35/1 «О внесении изменений в решение Сандыктауского районного маслихата от 26 декабря 2014 года № 29/3 «О бюджете Сандыктауского района на 2015-2017 годы» (зарегистрировано в Департаменте юстиции Акмолинской области 10 августа 2015 года № 4929, опубликовано 14 августа 2015 года № 33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17 ноября 2015 года № 38/1 «О внесении изменений в решение Сандыктауского районного маслихата от 26 декабря 2014 года № 29/3 «О бюджете Сандыктауского района на 2015-2017 годы» (зарегистрировано в Департаменте юстиции Акмолинской области 20 ноября 2015 года № 5060, опубликовано 27 ноября 2015 года № 48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15 мая 2015 года № 32/3 «Об определении порядка и размера оказания жилищной помощи малообеспеченным семьям (гражданам), проживающим в Сандыктауском районе» (зарегистрировано в Департаменте юстиции Акмолинской области 8 июня 2015 года № 4824, опубликовано 12 июня 2015 года № 24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17 ноября 2015 года № 38/2 «Об утверждении методики ежегодной оценки деятельности административных государственных служащих корпуса «Б» государственного учреждения «Аппарат Сандыктауского районного маслихата»» (зарегистрировано в Департаменте юстиции Акмолинской области 26 ноября 2015 года № 5080, опубликовано 4 декабря 2015 года № 49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26 июня 2015 года № 34/2 «О повышении ставок земельного налога земель сельскохозяйственного назначения Сандыктауского района» (зарегистрировано в Департаменте юстиции Акмолинской области 16 июля 2015 года № 4873, опубликовано 24 июля 2015 года № 30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23 декабря 2015 года № 34/1 «О внесении изменений в решение Сандыктауского районного маслихата от 26 декабря 2014 года № 29/3 «О бюджете Сандыктауского района на 2015-2017 годы» (зарегистрировано в Департаменте юстиции Акмолинской области 28 декабря 2015 года № 5145, опубликовано 8 января 2016 года № 1 в газете «Сандыктауские вести»).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