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160f" w14:textId="07b1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15 апреля 2015 года № 350 "Об утверждении Правил ведения реестра операторов технического осмотра"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мая 2016 года № 561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15 апреля 2015 года № 350 «Об утверждении Правил ведения реестра операторов технического осмотра» (зарегистрированный в Реестре государственной регистрации нормативных правовых актов Республики Казахстан за № 11169, опубликованный информационно-правовой системе «Әділет» 12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административной полиции Министерства внутренних дел Республики Казахстан (Лепеха И.В.).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генерал-полковник полиции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