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2f3f" w14:textId="7022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"Управление туризма и внешних связей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апреля 2016 года № 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Перенаименовать государственное учреждение "Управление туризма и внешних связей Актюбинской области" в государственное учреждение "Управление внешних связей и туризма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прилагаемое Положение государственного учреждения "Управление внешних связей и туризма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09 ноября 2015 года № 415 "О создании государственного учреждения "Управление туризма и внешних связей Актюбинской области" (зарегистрированное в Реестре государственной регистрации нормативных правовых актов № 4628, опубликованное 10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"Управление внешних связей и туризма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Актюбинской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апреля 2016 г. № 162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внешних связей и туризма Актюбинской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внешних связей и туризма Актюбинской области"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внешних связей и туризма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внешних связей и туризма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внешних связей и туризма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внешних связей и туризма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внешних связей и туризма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внешних связей и туризма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внешних связей и туризма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внешних связей и туризма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030010 Актюбинская область, город Актобе, проспект Абилкайыр хана,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внешних связей и туризма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внешних связей и туризма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внешних связей и туризма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"Управление внешних связей и туризма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внешних связей и туризма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внешних связей и туризма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внешних связей и туризма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внешних связей и туризма Актюбинской области" является обеспечение реализации основных направлений государственной политики по вопросам развития туристской деятельности и внешних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основные направления государственной политики по вопросам развития туристской деятельности и международного сотрудничества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укрепляет развитие межрегиональных, интеграционных взаимовыгодных связей региона с областями республики, странами Содружества Независимых Государств и дальнего зарубежья, активизация приграничного сотрудничества, содействие эффективному использованию экспортно-импортного потенциала области, расширению рынков сбыта и географии экспорта продукции товаропроизводителей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в организации официальных приемов, встреч зарубежных делегаций с руководством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обеспечивает права граждан на отдых, свободу передвижения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создание условий для деятельности, направленной на воспитание, образование и оздоровление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развивает туристскую индустрию, обеспечивающей потребности граждан при совершении путешествий;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создание новых рабочих мест, увеличение доходов государства и граждан Республики Казахстан за счет развития туристской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развитие международных туристских контактов.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и осуществление координации в области туристской деятельности на территории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рынка туристских услуг и предоставление в уполномоченный орган необходимых сведений о развитии туризма на территории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и внедрение мер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по планированию и строительству объектов туристской индустрии на территории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содействия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субъектам туристской деятельности методическую и консультативную помощи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развивает поддержку предпринимательства в области туристской деятельности как меры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оказывает государственные услуги по предоставлению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лицензирования туроператорской деятельности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профессиональную подготовку гидов (гидов-переводчиков);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утверждает по согласованию с уполномоченным органом планов мероприятий по развитию туристской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 государственный реестр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реализацию мероприятий, направленных на выполнение региональных программ развития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на территории области и ежеквартальное предоставляет в уполномоченный орган информацию, необходимую для включения в государственный реестр лиц,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освещения вопросов туристской и внешнеэкономической деятельности в средствах массовой информации и интернет-ресурсах;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участвует в организации и проведении форумов, выставок, презентаций, совещаний и семинаров, "круглых столов" по вопросам туристской и внешнеэкономической деятельности, а также вносит предложения по их проведению в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развивает межрегиональные и интеграционные связи, а также экспортно-импортный потенциал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создает и ведет банк данных местных, отечественных и иностранных товаропроизводителей – участников внешнеэкономической деятельности, оказывает содействие в создании совместных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полномочий,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"Управление внешних связей и туризма Актюбинской области"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"Управление внешних связей и туризма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инициировать проведение в установленном порядке совещаний по вопросам, входящим в компетенцию "Управление внешних связей и туризма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организовать участие представителей Актюбинской области в республиканских, межрегиональных и в других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внешних связей и туризма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вопросов,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внешних связей и туризма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внешних связей и туризма Актюбинской области" осуществляется первым руководителем, который несет персональную ответственность за выполнение возложенных на "Управление внешних связей и туризма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"Управление внешних связей и туризма Актюбинской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"Управление внешних связей и туризма Актюбинской области" согласно штатного расписания заместителей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внешних связей и туризма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полномочия и обязанности руководителей отделов и других ответственных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"Управление внешних связей и туризма Актюбинской области",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"Управление внешних связей и туризма Актюбинской области"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и штатное расписание в пределах фонда оплаты труда работников и положения (функциональные обязанности) отделов "Управление внешних связей и туризма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противодействие коррупции в "Управление внешних связей и туризма Актюбинской области"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"Управление внешних связей и туризма Актюбинской области"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внешних связей и туризма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внешних связей и туризма Актюбинской области"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внешних связей и туризма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внешних связей и туризма Актюбинской области", относится к областной коммунальной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внешних связей и туризма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внешних связей и туризма Актюбинской области"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внешних связей и туризма Актюбинской области", внесение изменений и дополнений в настоящее положение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