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4db8" w14:textId="9564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2 ноября 2015 года №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мая 2016 года № 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 ноября 2015 года № 400 "Об определении перечня опорных сельских населенных пунктов Актюбинской области" (зарегистрированное в реестре государственной регистрации нормативных правовых актов № 4616, опубликованное 22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