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122c" w14:textId="4d61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27 мая 2015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июня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мая 2015 года № 174 "Об утверждении регламента государственной услуги "Учет иностранных периодических печатных изданий, распространяемых на территории Актюбинской области" (зарегистрированное в реестре государственной регистрации нормативных правовых актов № 4375, опубликованное 26 июня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