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2d2c" w14:textId="2ef2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1 октября 2015 года № 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августа 2016 года № 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октября 2015 года № 357 "Об утверждении Положения государственного учреждения "Управление по инспекции труда Актюбинской области" (зарегистрированное в Реестре государственной регистрации нормативных правовых актов № 4555, опубликованное 24 ноября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