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e063" w14:textId="512e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25 декабря 2015 года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сентября 2016 года № 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25 декабря 2015 года № 463 "Об утверждении Положения государственного учреждения "Управление по государственным закупкам Актюбинской области" (зарегистрированное в Реестре государственной регистрации нормативных правовых актов № 4709, опубликованное 30 января 2016 года в газете "Ақтөбе" и 1 февраля 2016 года в газете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