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c92a" w14:textId="44cc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Актобе от 25 апреля 2009 года № 170 "О внесении изменений и дополнений в некоторые решения маслихата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10 июня 2016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480 - V "О правовых актах",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апреля 2009 года № 170 "О внесении изменений и дополнений в некоторые решения маслихата города Актобе" (зарегистрированное Управлением юстиции города Актобе Актюбинской области 27 мая 2009 года № 3-1-112, опубликованное 11 июня 2009 года в газетах "Актюбинский вестник" и "Ақтөбе").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после его первого офицального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Сагиддинов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