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d7b5" w14:textId="11bd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15 января 2016 года № 417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в целях приведения в соответствие с законодательством нормативной базы,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Жампеисов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417 очередной внеочередной тридцать девятой сессии маслихата города Актобе от 15 января 2016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9288"/>
        <w:gridCol w:w="2664"/>
      </w:tblGrid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государственной регистрации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282 от 23 декабря 2014 года О бюджете города Актобе на 2015 - 2017 годы.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декабря 2014 года за № 3726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316 от 25 февраля, 4 марта 2015 года О внесении изменений и дополнений в решение маслихата города Актобе от 23 декабря 2014 года № 282 "О бюджете города Актобе на 2015 - 2017 годы".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марта 2015 года за № 4239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324 от 6 апреля 2015 года О внесении изменений и дополнений в решение маслихата города Актобе от 23 декабря 2014 года № 282 "О бюджете города Актобе на 2015 - 2017 годы".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 2015 года за № 4308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333 от 10 июня 2015 года О внесении изменений и дополнений в решение маслихата города Актобе от 23 декабря 2014 года № 282 "О бюджете города Актобе на 2015 - 2017 годы".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 2015 года за № 4388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359 от 31 июля, 6 августа 2015 года О внесении изменений и дополнений в решение маслихата города Актобе от 23 декабря 2014 года № 282 "О бюджете города Актобе на 2015 - 2017 годы".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августа 2015 года за № 4466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384 от 6, 9 ноября 2015 года О внесении изменений и дополнений в решение маслихата города Актобе от 23 декабря 2014 года № 282 "О бюджете города Актобе на 2015 - 2017 годы".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ноября 2015 года за № 4581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325 от 6 апреля 2015 года Об определении мер предоставления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округа города Актобе в 2015 году.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мая 2015 года за № 4321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