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4c02" w14:textId="2704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действия решения маслихата города Актобе от 6 ноября 2015 года № 382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города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17 февраля 2016 года № 425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Правилами и сроками проведения оценки деятельности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и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13, маслихат города Актобе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Отменить действие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6 ноября 2015 года № 382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