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6ef5" w14:textId="6bc6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Благодарного сельского округа города Актобе Актюбинской области от 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31 декабря 2015 года № 5-2/470 аким Благодарного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Благодарного сельского округа города Актобе от 10 июля 2015 года № 1 "Об установлении ограничительных мероприятий на территории села Акшат Благодарного сельского округа" (зарегистрированное в реестре государственной регистрации нормативных правовых актов за № 4438, официально опубликованое 30 июля 2015 года в областной газете "Актюбинский вестник" и ИПС "Адилет" 20 авгута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Благодарного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