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03a7" w14:textId="6830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Курайлинского сельского округа города Актобе от 23 ноября 2015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Курайлинского сельского округа города Актобе Актюбинской области от 12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 " и на основании предложения Актюбинской городской территориальной инспекции Комитета ветеринарного контроля и надзора МСХ РК № 5-2/12 от 11 января 2016 года аким Курайлинского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Курайлинского сельского округа города Актобе № 2 от 23 ноября 2015 года "Об установлении ограничительных мероприятий на территории крестьянского хозяйства "Заречье-Иман", расположенного в селе Орлеу" (зарегистрированное в Реестре государственной регистрации нормативных правовых актов № 4557, опубликованное 26 ноября 2015 года за № 154-155 в газете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заместителя аппарата акима Курайлинского сельского округа А. Сугурбаева.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Курайлинского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